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C7" w:rsidRDefault="008803C7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3C7" w:rsidRDefault="008803C7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3C7" w:rsidRDefault="008803C7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803C7" w:rsidRDefault="008803C7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C28D3" w:rsidRPr="002C28D3" w:rsidRDefault="002C28D3" w:rsidP="002C28D3">
      <w:pPr>
        <w:spacing w:after="27" w:line="259" w:lineRule="auto"/>
        <w:ind w:left="703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C28D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АННОТАЦИЯ</w:t>
      </w:r>
      <w:r w:rsidRPr="002C28D3">
        <w:rPr>
          <w:rFonts w:ascii="Times New Roman" w:eastAsia="Times New Roman" w:hAnsi="Times New Roman" w:cs="Times New Roman"/>
          <w:b/>
          <w:i/>
          <w:color w:val="000000"/>
          <w:sz w:val="24"/>
          <w:lang w:val="ru-RU" w:eastAsia="ru-RU"/>
        </w:rPr>
        <w:t xml:space="preserve"> </w:t>
      </w:r>
    </w:p>
    <w:p w:rsidR="002C28D3" w:rsidRPr="002C28D3" w:rsidRDefault="002C28D3" w:rsidP="002C28D3">
      <w:pPr>
        <w:spacing w:after="19" w:line="259" w:lineRule="auto"/>
        <w:ind w:left="1388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2C28D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к</w:t>
      </w:r>
      <w:proofErr w:type="gramEnd"/>
      <w:r w:rsidRPr="002C28D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рабо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чей программе </w:t>
      </w:r>
      <w:r w:rsidR="00091CF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ОРКСЭ (основы религиозных культур и светской этики)</w:t>
      </w:r>
      <w:r w:rsidR="00091CF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.</w:t>
      </w:r>
      <w:bookmarkStart w:id="0" w:name="_GoBack"/>
      <w:bookmarkEnd w:id="0"/>
    </w:p>
    <w:p w:rsidR="002C28D3" w:rsidRPr="002C28D3" w:rsidRDefault="002C28D3" w:rsidP="002C28D3">
      <w:pPr>
        <w:spacing w:after="0" w:line="259" w:lineRule="auto"/>
        <w:ind w:left="762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C28D3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</w:p>
    <w:p w:rsidR="002C28D3" w:rsidRPr="002C28D3" w:rsidRDefault="002C28D3" w:rsidP="002C28D3">
      <w:pPr>
        <w:spacing w:after="13" w:line="268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обращеобразовательной</w:t>
      </w:r>
      <w:proofErr w:type="spellEnd"/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:rsidR="002C28D3" w:rsidRPr="002C28D3" w:rsidRDefault="002C28D3" w:rsidP="002C28D3">
      <w:pPr>
        <w:spacing w:after="5" w:line="275" w:lineRule="auto"/>
        <w:ind w:right="485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ОРКСЭ рассчитана на 1 год обучения – 4 класс (34 часа).</w:t>
      </w:r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2C28D3" w:rsidRPr="002C28D3" w:rsidRDefault="002C28D3" w:rsidP="002C28D3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C28D3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:rsidR="002C28D3" w:rsidRPr="002C28D3" w:rsidRDefault="002C28D3" w:rsidP="002C28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C28D3">
        <w:rPr>
          <w:rFonts w:ascii="Times New Roman" w:eastAsia="Times New Roman" w:hAnsi="Times New Roman" w:cs="Times New Roman"/>
          <w:sz w:val="24"/>
          <w:lang w:val="ru-RU"/>
        </w:rPr>
        <w:t xml:space="preserve">Учебный курс является культурологическим и направлен на развитие у школьников </w:t>
      </w:r>
    </w:p>
    <w:p w:rsidR="002C28D3" w:rsidRPr="002C28D3" w:rsidRDefault="002C28D3" w:rsidP="002C28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2C28D3">
        <w:rPr>
          <w:rFonts w:ascii="Times New Roman" w:eastAsia="Times New Roman" w:hAnsi="Times New Roman" w:cs="Times New Roman"/>
          <w:sz w:val="24"/>
          <w:lang w:val="ru-RU"/>
        </w:rPr>
        <w:t>представлений</w:t>
      </w:r>
      <w:proofErr w:type="gramEnd"/>
      <w:r w:rsidRPr="002C28D3">
        <w:rPr>
          <w:rFonts w:ascii="Times New Roman" w:eastAsia="Times New Roman" w:hAnsi="Times New Roman" w:cs="Times New Roman"/>
          <w:sz w:val="24"/>
          <w:lang w:val="ru-RU"/>
        </w:rPr>
        <w:t xml:space="preserve">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</w:t>
      </w:r>
      <w:r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091CFB">
        <w:rPr>
          <w:rFonts w:ascii="Times New Roman" w:eastAsia="Times New Roman" w:hAnsi="Times New Roman" w:cs="Times New Roman"/>
          <w:sz w:val="24"/>
          <w:lang w:val="ru-RU"/>
        </w:rPr>
        <w:t>).</w:t>
      </w:r>
    </w:p>
    <w:p w:rsidR="002C28D3" w:rsidRPr="002C28D3" w:rsidRDefault="002C28D3" w:rsidP="002C28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3F0559" w:rsidRDefault="003F0559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Default="00091CF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091CFB" w:rsidRPr="00F526E5" w:rsidRDefault="00091CFB">
      <w:pPr>
        <w:autoSpaceDE w:val="0"/>
        <w:autoSpaceDN w:val="0"/>
        <w:spacing w:after="78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F526E5">
        <w:rPr>
          <w:lang w:val="ru-RU"/>
        </w:rPr>
        <w:br/>
      </w: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3F0559" w:rsidRPr="00F526E5" w:rsidRDefault="00C376C5">
      <w:pPr>
        <w:autoSpaceDE w:val="0"/>
        <w:autoSpaceDN w:val="0"/>
        <w:spacing w:before="70"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3F0559" w:rsidRPr="00F526E5" w:rsidRDefault="00C376C5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91CFB" w:rsidRDefault="00091CFB">
      <w:pPr>
        <w:autoSpaceDE w:val="0"/>
        <w:autoSpaceDN w:val="0"/>
        <w:spacing w:after="0" w:line="230" w:lineRule="auto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F0559" w:rsidRPr="00F526E5" w:rsidRDefault="00C376C5">
      <w:pPr>
        <w:autoSpaceDE w:val="0"/>
        <w:autoSpaceDN w:val="0"/>
        <w:spacing w:before="346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3F0559" w:rsidRPr="00F526E5" w:rsidRDefault="00C376C5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национальную и гражданскую 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право гражданина РФ исповедовать любую традиционную религию или не исповедовать никакой ре​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понимать необходимость обогащать свои знания о духовно-нравственной культуре, стремиться анализировать своё поведение, избегать негативн</w:t>
      </w:r>
      <w:r w:rsidR="008803C7">
        <w:rPr>
          <w:rFonts w:ascii="Times New Roman" w:eastAsia="Times New Roman" w:hAnsi="Times New Roman"/>
          <w:color w:val="000000"/>
          <w:sz w:val="24"/>
          <w:lang w:val="ru-RU"/>
        </w:rPr>
        <w:t>ых поступков и действий, оскорб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:rsidR="003F0559" w:rsidRPr="00F526E5" w:rsidRDefault="00C376C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3F0559" w:rsidRPr="00091CFB" w:rsidRDefault="00C376C5">
      <w:pPr>
        <w:autoSpaceDE w:val="0"/>
        <w:autoSpaceDN w:val="0"/>
        <w:spacing w:before="322" w:after="0" w:line="230" w:lineRule="auto"/>
        <w:rPr>
          <w:lang w:val="ru-RU"/>
        </w:rPr>
      </w:pPr>
      <w:r w:rsidRPr="00091CFB">
        <w:rPr>
          <w:rFonts w:ascii="Times New Roman" w:eastAsia="Times New Roman" w:hAnsi="Times New Roman"/>
          <w:b/>
          <w:color w:val="000000"/>
          <w:lang w:val="ru-RU"/>
        </w:rPr>
        <w:t>МЕТАПРЕДМЕТНЫЕ РЕЗУЛЬТАТЫ</w:t>
      </w:r>
    </w:p>
    <w:p w:rsidR="003F0559" w:rsidRPr="00F526E5" w:rsidRDefault="00C376C5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способностью понимания и сохранения целей и задач учебной деятельности, поиска оптимальных средств их достижения;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3F0559" w:rsidRPr="00F526E5" w:rsidRDefault="00C376C5" w:rsidP="00091CF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3F0559" w:rsidRPr="00F526E5" w:rsidRDefault="00C376C5">
      <w:pPr>
        <w:autoSpaceDE w:val="0"/>
        <w:autoSpaceDN w:val="0"/>
        <w:spacing w:before="67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ориентироваться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3F0559" w:rsidRPr="00F526E5" w:rsidRDefault="00C376C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3F0559" w:rsidRPr="00F526E5" w:rsidRDefault="00C376C5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3F0559" w:rsidRPr="00F526E5" w:rsidRDefault="00C376C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дополнительную информацию к основному учебному материалу в разных</w:t>
      </w:r>
    </w:p>
    <w:p w:rsidR="003F0559" w:rsidRPr="00F526E5" w:rsidRDefault="00C376C5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информационных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источниках, в том числе в Интернете (в условиях контролируемого входа);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3F0559" w:rsidRPr="00F526E5" w:rsidRDefault="00C376C5">
      <w:pPr>
        <w:autoSpaceDE w:val="0"/>
        <w:autoSpaceDN w:val="0"/>
        <w:spacing w:before="370" w:after="0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3F0559" w:rsidRPr="00F526E5" w:rsidRDefault="00C376C5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F0559" w:rsidRPr="00F526E5" w:rsidRDefault="00C376C5">
      <w:pPr>
        <w:autoSpaceDE w:val="0"/>
        <w:autoSpaceDN w:val="0"/>
        <w:spacing w:before="322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светской </w:t>
      </w:r>
      <w:proofErr w:type="spellStart"/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этики»должны</w:t>
      </w:r>
      <w:proofErr w:type="spellEnd"/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отражать 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3F0559" w:rsidRPr="00F526E5" w:rsidRDefault="00C376C5">
      <w:pPr>
        <w:autoSpaceDE w:val="0"/>
        <w:autoSpaceDN w:val="0"/>
        <w:spacing w:before="238" w:after="0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российских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3F0559" w:rsidRPr="00F526E5" w:rsidRDefault="00C376C5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3F0559" w:rsidRDefault="00C376C5">
      <w:pPr>
        <w:autoSpaceDE w:val="0"/>
        <w:autoSpaceDN w:val="0"/>
        <w:spacing w:before="238" w:after="0" w:line="262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3F0559" w:rsidRPr="00F526E5" w:rsidRDefault="00C376C5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любви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rPr>
          <w:lang w:val="ru-RU"/>
        </w:rPr>
      </w:pPr>
      <w:proofErr w:type="gram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4" w:line="220" w:lineRule="exact"/>
        <w:rPr>
          <w:lang w:val="ru-RU"/>
        </w:rPr>
      </w:pPr>
    </w:p>
    <w:p w:rsidR="003F0559" w:rsidRDefault="00C376C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5187"/>
      </w:tblGrid>
      <w:tr w:rsidR="00D10A3B" w:rsidTr="00D10A3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10A3B" w:rsidTr="00D10A3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3B" w:rsidRDefault="00D10A3B"/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3B" w:rsidRDefault="00D10A3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3B" w:rsidRDefault="00D10A3B"/>
        </w:tc>
      </w:tr>
      <w:tr w:rsidR="00D10A3B" w:rsidRPr="00D10A3B" w:rsidTr="00D10A3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D10A3B" w:rsidRPr="00F526E5" w:rsidRDefault="00D10A3B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 — наука 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нравственной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80" w:after="0" w:line="245" w:lineRule="auto"/>
              <w:ind w:left="72" w:right="2448"/>
            </w:pPr>
            <w:hyperlink r:id="rId6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091CFB">
            <w:pPr>
              <w:autoSpaceDE w:val="0"/>
              <w:autoSpaceDN w:val="0"/>
              <w:spacing w:before="76" w:after="0" w:line="245" w:lineRule="auto"/>
              <w:ind w:left="72" w:right="3024"/>
              <w:rPr>
                <w:lang w:val="ru-RU"/>
              </w:rPr>
            </w:pPr>
            <w:hyperlink r:id="rId7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 и зло как нравственные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45" w:lineRule="auto"/>
              <w:ind w:left="72"/>
            </w:pPr>
            <w:hyperlink r:id="rId8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Дружелюбие. Уважение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9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2" w:bottom="640" w:left="1012" w:header="720" w:footer="720" w:gutter="0"/>
          <w:cols w:space="720" w:equalWidth="0">
            <w:col w:w="15892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4762"/>
      </w:tblGrid>
      <w:tr w:rsidR="00D10A3B" w:rsidRPr="00D10A3B" w:rsidTr="00D10A3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</w:t>
            </w:r>
          </w:p>
          <w:p w:rsidR="00D10A3B" w:rsidRPr="00F526E5" w:rsidRDefault="00D10A3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0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Критерии этикета: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091CFB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hyperlink r:id="rId11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2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и этикет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3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1440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5471"/>
      </w:tblGrid>
      <w:tr w:rsidR="00D10A3B" w:rsidRPr="00D10A3B" w:rsidTr="00D10A3B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 человеческих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 w:rsidP="00D10A3B">
            <w:pPr>
              <w:autoSpaceDE w:val="0"/>
              <w:autoSpaceDN w:val="0"/>
              <w:spacing w:before="78" w:after="0" w:line="230" w:lineRule="auto"/>
            </w:pPr>
            <w:hyperlink r:id="rId14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 —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5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Родина, Отчизна, патриотизм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6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среди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7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736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4762"/>
      </w:tblGrid>
      <w:tr w:rsidR="00D10A3B" w:rsidRPr="00D10A3B" w:rsidTr="00D10A3B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 отношений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091CFB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hyperlink r:id="rId18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 начинается с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091CFB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hyperlink r:id="rId19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Чуткость, бескорыстие взаимовыручка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0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7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47" w:lineRule="auto"/>
              <w:ind w:left="72"/>
            </w:pPr>
            <w:hyperlink r:id="rId21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1108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4904"/>
      </w:tblGrid>
      <w:tr w:rsidR="00D10A3B" w:rsidRPr="00D10A3B" w:rsidTr="00D10A3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Нравственные истины. Общечеловеческие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2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0" w:lineRule="auto"/>
              <w:ind w:left="72"/>
            </w:pPr>
            <w:hyperlink r:id="rId23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рождён для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4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 —закон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45" w:lineRule="auto"/>
              <w:ind w:left="72" w:right="2016"/>
            </w:pPr>
            <w:hyperlink r:id="rId25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826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4904"/>
      </w:tblGrid>
      <w:tr w:rsidR="00D10A3B" w:rsidRPr="00D10A3B" w:rsidTr="00D10A3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Нравственность,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6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</w:t>
            </w:r>
          </w:p>
          <w:p w:rsidR="00D10A3B" w:rsidRPr="00F526E5" w:rsidRDefault="00D10A3B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27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</w:t>
            </w:r>
          </w:p>
          <w:p w:rsidR="00D10A3B" w:rsidRPr="00F526E5" w:rsidRDefault="00D10A3B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372" w:lineRule="auto"/>
              <w:ind w:left="72" w:right="288"/>
            </w:pPr>
            <w:hyperlink r:id="rId28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Понять и простить: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9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1030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4904"/>
      </w:tblGrid>
      <w:tr w:rsidR="00D10A3B" w:rsidRPr="00D10A3B" w:rsidTr="00D10A3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Этика поступков —нравственный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47" w:lineRule="auto"/>
              <w:ind w:left="72" w:right="144"/>
            </w:pPr>
            <w:hyperlink r:id="rId30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—пожнёшь характер.</w:t>
            </w:r>
          </w:p>
          <w:p w:rsidR="00D10A3B" w:rsidRPr="00F526E5" w:rsidRDefault="00D10A3B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31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 саморазвития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32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33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</w:tbl>
    <w:p w:rsidR="003F0559" w:rsidRPr="00D10A3B" w:rsidRDefault="003F0559">
      <w:pPr>
        <w:autoSpaceDE w:val="0"/>
        <w:autoSpaceDN w:val="0"/>
        <w:spacing w:after="0" w:line="14" w:lineRule="exact"/>
      </w:pPr>
    </w:p>
    <w:p w:rsidR="003F0559" w:rsidRPr="00D10A3B" w:rsidRDefault="003F0559">
      <w:pPr>
        <w:sectPr w:rsidR="003F0559" w:rsidRPr="00D10A3B" w:rsidSect="00D10A3B">
          <w:pgSz w:w="11900" w:h="16840"/>
          <w:pgMar w:top="666" w:right="284" w:bottom="640" w:left="1216" w:header="720" w:footer="720" w:gutter="0"/>
          <w:cols w:space="720" w:equalWidth="0">
            <w:col w:w="15890" w:space="0"/>
          </w:cols>
          <w:docGrid w:linePitch="360"/>
        </w:sectPr>
      </w:pPr>
    </w:p>
    <w:p w:rsidR="003F0559" w:rsidRPr="00D10A3B" w:rsidRDefault="003F055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5187"/>
      </w:tblGrid>
      <w:tr w:rsidR="00D10A3B" w:rsidRPr="00D10A3B" w:rsidTr="00D10A3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с приставкой«со»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34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6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Судьба и Родина едины: с чего начинается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35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 и 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36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 w:rsidRPr="00D10A3B" w:rsidTr="00D10A3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 слово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D10A3B" w:rsidRDefault="00091CF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37" w:history="1">
              <w:r w:rsidR="00D10A3B" w:rsidRPr="00D10A3B">
                <w:rPr>
                  <w:rStyle w:val="aff8"/>
                  <w:rFonts w:ascii="Calibri" w:hAnsi="Calibri" w:cs="Calibri"/>
                  <w:szCs w:val="36"/>
                  <w:shd w:val="clear" w:color="auto" w:fill="FFFFFF"/>
                </w:rPr>
                <w:t>http://orkce.apkpro.ru</w:t>
              </w:r>
            </w:hyperlink>
          </w:p>
        </w:tc>
      </w:tr>
      <w:tr w:rsidR="00D10A3B">
        <w:trPr>
          <w:gridAfter w:val="1"/>
          <w:wAfter w:w="5187" w:type="dxa"/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Pr="00F526E5" w:rsidRDefault="00D10A3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A3B" w:rsidRDefault="00D10A3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</w:tr>
    </w:tbl>
    <w:p w:rsidR="003F0559" w:rsidRDefault="003F0559">
      <w:pPr>
        <w:sectPr w:rsidR="003F0559" w:rsidSect="00D10A3B">
          <w:pgSz w:w="11900" w:h="16840"/>
          <w:pgMar w:top="666" w:right="284" w:bottom="640" w:left="1036" w:header="720" w:footer="720" w:gutter="0"/>
          <w:cols w:space="720" w:equalWidth="0">
            <w:col w:w="15890" w:space="0"/>
          </w:cols>
          <w:docGrid w:linePitch="360"/>
        </w:sectPr>
      </w:pPr>
    </w:p>
    <w:p w:rsidR="00C376C5" w:rsidRPr="00F526E5" w:rsidRDefault="00C376C5">
      <w:pPr>
        <w:rPr>
          <w:lang w:val="ru-RU"/>
        </w:rPr>
      </w:pPr>
    </w:p>
    <w:sectPr w:rsidR="00C376C5" w:rsidRPr="00F526E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CF53D4"/>
    <w:multiLevelType w:val="hybridMultilevel"/>
    <w:tmpl w:val="5EA8EF8C"/>
    <w:lvl w:ilvl="0" w:tplc="61F4412E">
      <w:numFmt w:val="bullet"/>
      <w:lvlText w:val="-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663D34">
      <w:start w:val="1"/>
      <w:numFmt w:val="decimal"/>
      <w:lvlText w:val="%2."/>
      <w:lvlJc w:val="left"/>
      <w:pPr>
        <w:ind w:left="84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42A432">
      <w:numFmt w:val="bullet"/>
      <w:lvlText w:val="•"/>
      <w:lvlJc w:val="left"/>
      <w:pPr>
        <w:ind w:left="1827" w:hanging="696"/>
      </w:pPr>
      <w:rPr>
        <w:rFonts w:hint="default"/>
        <w:lang w:val="ru-RU" w:eastAsia="en-US" w:bidi="ar-SA"/>
      </w:rPr>
    </w:lvl>
    <w:lvl w:ilvl="3" w:tplc="ABCADFDC">
      <w:numFmt w:val="bullet"/>
      <w:lvlText w:val="•"/>
      <w:lvlJc w:val="left"/>
      <w:pPr>
        <w:ind w:left="2814" w:hanging="696"/>
      </w:pPr>
      <w:rPr>
        <w:rFonts w:hint="default"/>
        <w:lang w:val="ru-RU" w:eastAsia="en-US" w:bidi="ar-SA"/>
      </w:rPr>
    </w:lvl>
    <w:lvl w:ilvl="4" w:tplc="B5307930">
      <w:numFmt w:val="bullet"/>
      <w:lvlText w:val="•"/>
      <w:lvlJc w:val="left"/>
      <w:pPr>
        <w:ind w:left="3802" w:hanging="696"/>
      </w:pPr>
      <w:rPr>
        <w:rFonts w:hint="default"/>
        <w:lang w:val="ru-RU" w:eastAsia="en-US" w:bidi="ar-SA"/>
      </w:rPr>
    </w:lvl>
    <w:lvl w:ilvl="5" w:tplc="AA146436">
      <w:numFmt w:val="bullet"/>
      <w:lvlText w:val="•"/>
      <w:lvlJc w:val="left"/>
      <w:pPr>
        <w:ind w:left="4789" w:hanging="696"/>
      </w:pPr>
      <w:rPr>
        <w:rFonts w:hint="default"/>
        <w:lang w:val="ru-RU" w:eastAsia="en-US" w:bidi="ar-SA"/>
      </w:rPr>
    </w:lvl>
    <w:lvl w:ilvl="6" w:tplc="045C9FCA">
      <w:numFmt w:val="bullet"/>
      <w:lvlText w:val="•"/>
      <w:lvlJc w:val="left"/>
      <w:pPr>
        <w:ind w:left="5776" w:hanging="696"/>
      </w:pPr>
      <w:rPr>
        <w:rFonts w:hint="default"/>
        <w:lang w:val="ru-RU" w:eastAsia="en-US" w:bidi="ar-SA"/>
      </w:rPr>
    </w:lvl>
    <w:lvl w:ilvl="7" w:tplc="B7524054">
      <w:numFmt w:val="bullet"/>
      <w:lvlText w:val="•"/>
      <w:lvlJc w:val="left"/>
      <w:pPr>
        <w:ind w:left="6764" w:hanging="696"/>
      </w:pPr>
      <w:rPr>
        <w:rFonts w:hint="default"/>
        <w:lang w:val="ru-RU" w:eastAsia="en-US" w:bidi="ar-SA"/>
      </w:rPr>
    </w:lvl>
    <w:lvl w:ilvl="8" w:tplc="2356E9AE">
      <w:numFmt w:val="bullet"/>
      <w:lvlText w:val="•"/>
      <w:lvlJc w:val="left"/>
      <w:pPr>
        <w:ind w:left="7751" w:hanging="69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1CFB"/>
    <w:rsid w:val="0015074B"/>
    <w:rsid w:val="0029639D"/>
    <w:rsid w:val="002C28D3"/>
    <w:rsid w:val="00326F90"/>
    <w:rsid w:val="003F0559"/>
    <w:rsid w:val="00427F31"/>
    <w:rsid w:val="008374CB"/>
    <w:rsid w:val="008803C7"/>
    <w:rsid w:val="00AA1D8D"/>
    <w:rsid w:val="00B47730"/>
    <w:rsid w:val="00C376C5"/>
    <w:rsid w:val="00CB0664"/>
    <w:rsid w:val="00D10A3B"/>
    <w:rsid w:val="00E41A10"/>
    <w:rsid w:val="00F526E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5537932-9041-405F-906D-3FA5989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D1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orkce.apkpro.ru" TargetMode="External"/><Relationship Id="rId13" Type="http://schemas.openxmlformats.org/officeDocument/2006/relationships/hyperlink" Target="http://infourok.ru/go.html?href=http%3A%2F%2Forkce.apkpro.ru" TargetMode="External"/><Relationship Id="rId18" Type="http://schemas.openxmlformats.org/officeDocument/2006/relationships/hyperlink" Target="http://infourok.ru/go.html?href=http%3A%2F%2Forkce.apkpro.ru" TargetMode="External"/><Relationship Id="rId26" Type="http://schemas.openxmlformats.org/officeDocument/2006/relationships/hyperlink" Target="http://infourok.ru/go.html?href=http%3A%2F%2Forkce.apkpro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orkce.apkpro.ru" TargetMode="External"/><Relationship Id="rId34" Type="http://schemas.openxmlformats.org/officeDocument/2006/relationships/hyperlink" Target="http://infourok.ru/go.html?href=http%3A%2F%2Forkce.apkpro.ru" TargetMode="External"/><Relationship Id="rId7" Type="http://schemas.openxmlformats.org/officeDocument/2006/relationships/hyperlink" Target="http://infourok.ru/go.html?href=http%3A%2F%2Forkce.apkpro.ru" TargetMode="External"/><Relationship Id="rId12" Type="http://schemas.openxmlformats.org/officeDocument/2006/relationships/hyperlink" Target="http://infourok.ru/go.html?href=http%3A%2F%2Forkce.apkpro.ru" TargetMode="External"/><Relationship Id="rId17" Type="http://schemas.openxmlformats.org/officeDocument/2006/relationships/hyperlink" Target="http://infourok.ru/go.html?href=http%3A%2F%2Forkce.apkpro.ru" TargetMode="External"/><Relationship Id="rId25" Type="http://schemas.openxmlformats.org/officeDocument/2006/relationships/hyperlink" Target="http://infourok.ru/go.html?href=http%3A%2F%2Forkce.apkpro.ru" TargetMode="External"/><Relationship Id="rId33" Type="http://schemas.openxmlformats.org/officeDocument/2006/relationships/hyperlink" Target="http://infourok.ru/go.html?href=http%3A%2F%2Forkce.apkpro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orkce.apkpro.ru" TargetMode="External"/><Relationship Id="rId20" Type="http://schemas.openxmlformats.org/officeDocument/2006/relationships/hyperlink" Target="http://infourok.ru/go.html?href=http%3A%2F%2Forkce.apkpro.ru" TargetMode="External"/><Relationship Id="rId29" Type="http://schemas.openxmlformats.org/officeDocument/2006/relationships/hyperlink" Target="http://infourok.ru/go.html?href=http%3A%2F%2Forkce.apkp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orkce.apkpro.ru" TargetMode="External"/><Relationship Id="rId11" Type="http://schemas.openxmlformats.org/officeDocument/2006/relationships/hyperlink" Target="http://infourok.ru/go.html?href=http%3A%2F%2Forkce.apkpro.ru" TargetMode="External"/><Relationship Id="rId24" Type="http://schemas.openxmlformats.org/officeDocument/2006/relationships/hyperlink" Target="http://infourok.ru/go.html?href=http%3A%2F%2Forkce.apkpro.ru" TargetMode="External"/><Relationship Id="rId32" Type="http://schemas.openxmlformats.org/officeDocument/2006/relationships/hyperlink" Target="http://infourok.ru/go.html?href=http%3A%2F%2Forkce.apkpro.ru" TargetMode="External"/><Relationship Id="rId37" Type="http://schemas.openxmlformats.org/officeDocument/2006/relationships/hyperlink" Target="http://infourok.ru/go.html?href=http%3A%2F%2Forkce.apkp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orkce.apkpro.ru" TargetMode="External"/><Relationship Id="rId23" Type="http://schemas.openxmlformats.org/officeDocument/2006/relationships/hyperlink" Target="http://infourok.ru/go.html?href=http%3A%2F%2Forkce.apkpro.ru" TargetMode="External"/><Relationship Id="rId28" Type="http://schemas.openxmlformats.org/officeDocument/2006/relationships/hyperlink" Target="http://infourok.ru/go.html?href=http%3A%2F%2Forkce.apkpro.ru" TargetMode="External"/><Relationship Id="rId36" Type="http://schemas.openxmlformats.org/officeDocument/2006/relationships/hyperlink" Target="http://infourok.ru/go.html?href=http%3A%2F%2Forkce.apkpro.ru" TargetMode="External"/><Relationship Id="rId10" Type="http://schemas.openxmlformats.org/officeDocument/2006/relationships/hyperlink" Target="http://infourok.ru/go.html?href=http%3A%2F%2Forkce.apkpro.ru" TargetMode="External"/><Relationship Id="rId19" Type="http://schemas.openxmlformats.org/officeDocument/2006/relationships/hyperlink" Target="http://infourok.ru/go.html?href=http%3A%2F%2Forkce.apkpro.ru" TargetMode="External"/><Relationship Id="rId31" Type="http://schemas.openxmlformats.org/officeDocument/2006/relationships/hyperlink" Target="http://infourok.ru/go.html?href=http%3A%2F%2Forkce.ap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orkce.apkpro.ru" TargetMode="External"/><Relationship Id="rId14" Type="http://schemas.openxmlformats.org/officeDocument/2006/relationships/hyperlink" Target="http://infourok.ru/go.html?href=http%3A%2F%2Forkce.apkpro.ru" TargetMode="External"/><Relationship Id="rId22" Type="http://schemas.openxmlformats.org/officeDocument/2006/relationships/hyperlink" Target="http://infourok.ru/go.html?href=http%3A%2F%2Forkce.apkpro.ru" TargetMode="External"/><Relationship Id="rId27" Type="http://schemas.openxmlformats.org/officeDocument/2006/relationships/hyperlink" Target="http://infourok.ru/go.html?href=http%3A%2F%2Forkce.apkpro.ru" TargetMode="External"/><Relationship Id="rId30" Type="http://schemas.openxmlformats.org/officeDocument/2006/relationships/hyperlink" Target="http://infourok.ru/go.html?href=http%3A%2F%2Forkce.apkpro.ru" TargetMode="External"/><Relationship Id="rId35" Type="http://schemas.openxmlformats.org/officeDocument/2006/relationships/hyperlink" Target="http://infourok.ru/go.html?href=http%3A%2F%2Forkce.apkp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1D565-967A-417A-A6B3-36E4FB4C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2807</Words>
  <Characters>16002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3</cp:revision>
  <dcterms:created xsi:type="dcterms:W3CDTF">2023-09-26T10:40:00Z</dcterms:created>
  <dcterms:modified xsi:type="dcterms:W3CDTF">2023-09-26T16:42:00Z</dcterms:modified>
</cp:coreProperties>
</file>